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AAD423A" w14:textId="77777777" w:rsidR="00916BF3" w:rsidRPr="00916BF3" w:rsidRDefault="00916BF3" w:rsidP="00916BF3">
      <w:pPr>
        <w:spacing w:after="0" w:line="240" w:lineRule="auto"/>
        <w:jc w:val="center"/>
        <w:rPr>
          <w:rFonts w:ascii="Sylfaen" w:hAnsi="Sylfaen" w:cs="Sylfaen"/>
          <w:b/>
          <w:lang w:val="ka-GE"/>
        </w:rPr>
      </w:pPr>
      <w:r w:rsidRPr="00916BF3">
        <w:rPr>
          <w:rFonts w:ascii="Sylfaen" w:hAnsi="Sylfaen" w:cs="Sylfaen"/>
          <w:b/>
          <w:lang w:val="ka-GE"/>
        </w:rPr>
        <w:t xml:space="preserve">დიდუბე-ჩუღურეთის და ისანი-სამგორის რაიონებში წყალსადენისა და წყალარინების ქსელების </w:t>
      </w:r>
    </w:p>
    <w:p w14:paraId="4BDC7F5C" w14:textId="2E943744" w:rsidR="009815C7" w:rsidRPr="007B0071" w:rsidRDefault="00916BF3" w:rsidP="00916BF3">
      <w:pPr>
        <w:spacing w:after="0" w:line="240" w:lineRule="auto"/>
        <w:jc w:val="center"/>
        <w:rPr>
          <w:rFonts w:ascii="Sylfaen" w:hAnsi="Sylfaen" w:cs="Sylfaen"/>
          <w:b/>
          <w:lang w:val="ka-GE"/>
        </w:rPr>
      </w:pPr>
      <w:r w:rsidRPr="00916BF3">
        <w:rPr>
          <w:rFonts w:ascii="Sylfaen" w:hAnsi="Sylfaen" w:cs="Sylfaen"/>
          <w:b/>
          <w:lang w:val="ka-GE"/>
        </w:rPr>
        <w:t>რეაბილიტაციის</w:t>
      </w:r>
      <w:r>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6E35E4">
        <w:rPr>
          <w:rFonts w:ascii="Sylfaen" w:hAnsi="Sylfaen"/>
          <w:b/>
          <w:lang w:val="ka-GE"/>
        </w:rPr>
        <w:lastRenderedPageBreak/>
        <w:t xml:space="preserve">1.1 </w:t>
      </w:r>
      <w:r w:rsidR="00696A50" w:rsidRPr="006E35E4">
        <w:rPr>
          <w:rFonts w:ascii="Sylfaen" w:hAnsi="Sylfaen"/>
          <w:b/>
        </w:rPr>
        <w:t xml:space="preserve">    </w:t>
      </w:r>
      <w:r w:rsidR="001B055A" w:rsidRPr="006E35E4">
        <w:rPr>
          <w:rFonts w:ascii="Sylfaen" w:hAnsi="Sylfaen"/>
          <w:b/>
          <w:lang w:val="ka-GE"/>
        </w:rPr>
        <w:t>შესყიდვის ობიექტის დასახელება</w:t>
      </w:r>
    </w:p>
    <w:p w14:paraId="2274E208" w14:textId="77777777" w:rsidR="006E35E4" w:rsidRPr="006E35E4" w:rsidRDefault="00D30223" w:rsidP="006E35E4">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6E35E4">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E35E4" w:rsidRPr="006E35E4">
        <w:rPr>
          <w:rFonts w:ascii="Sylfaen" w:hAnsi="Sylfaen" w:cs="Sylfaen"/>
          <w:lang w:val="ka-GE"/>
        </w:rPr>
        <w:t xml:space="preserve">დიდუბე-ჩუღურეთის და ისანი-სამგორის რაიონებში წყალსადენისა და წყალარინების ქსელების </w:t>
      </w:r>
    </w:p>
    <w:p w14:paraId="6612247C" w14:textId="0584D962" w:rsidR="007D0C6C" w:rsidRPr="007D0C6C" w:rsidRDefault="006E35E4" w:rsidP="006E35E4">
      <w:pPr>
        <w:spacing w:after="0" w:line="240" w:lineRule="auto"/>
        <w:jc w:val="both"/>
        <w:rPr>
          <w:rFonts w:ascii="Sylfaen" w:hAnsi="Sylfaen" w:cs="Sylfaen"/>
          <w:lang w:val="ka-GE"/>
        </w:rPr>
      </w:pPr>
      <w:r>
        <w:rPr>
          <w:rFonts w:ascii="Sylfaen" w:hAnsi="Sylfaen" w:cs="Sylfaen"/>
          <w:lang w:val="ka-GE"/>
        </w:rPr>
        <w:t xml:space="preserve">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B0071" w:rsidRDefault="001B055A" w:rsidP="001B055A">
      <w:pPr>
        <w:spacing w:after="0" w:line="240" w:lineRule="auto"/>
        <w:jc w:val="both"/>
        <w:rPr>
          <w:rFonts w:ascii="Sylfaen" w:hAnsi="Sylfaen" w:cs="Sylfaen"/>
          <w:b/>
          <w:bCs/>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176586B5" w14:textId="77777777" w:rsidR="006E35E4" w:rsidRPr="006E35E4" w:rsidRDefault="006E35E4" w:rsidP="006E35E4">
      <w:pPr>
        <w:spacing w:after="0" w:line="240" w:lineRule="auto"/>
        <w:jc w:val="both"/>
        <w:rPr>
          <w:rFonts w:ascii="Sylfaen" w:hAnsi="Sylfaen" w:cs="Sylfaen"/>
          <w:lang w:val="ka-GE"/>
        </w:rPr>
      </w:pPr>
      <w:r w:rsidRPr="006E35E4">
        <w:rPr>
          <w:rFonts w:ascii="Sylfaen" w:hAnsi="Sylfaen" w:cs="Sylfaen"/>
          <w:lang w:val="ka-GE"/>
        </w:rPr>
        <w:t xml:space="preserve">დიდუბე-ჩუღურეთის და ისანი-სამგორის რაიონებში წყალსადენისა და წყალარინების ქსელების </w:t>
      </w:r>
    </w:p>
    <w:p w14:paraId="52B00083" w14:textId="4F21F435" w:rsidR="00DB5C8D" w:rsidRPr="00696A50" w:rsidRDefault="006E35E4" w:rsidP="006E35E4">
      <w:pPr>
        <w:spacing w:after="0" w:line="240" w:lineRule="auto"/>
        <w:jc w:val="both"/>
        <w:rPr>
          <w:rFonts w:ascii="Sylfaen" w:hAnsi="Sylfaen" w:cs="Sylfaen"/>
        </w:rPr>
      </w:pPr>
      <w:r w:rsidRPr="006E35E4">
        <w:rPr>
          <w:rFonts w:ascii="Sylfaen" w:hAnsi="Sylfaen" w:cs="Sylfaen"/>
          <w:lang w:val="ka-GE"/>
        </w:rPr>
        <w:t>რეაბილიტაციის სამუშაოების</w:t>
      </w:r>
      <w:r>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w:t>
      </w:r>
      <w:r>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DF8DDE9" w14:textId="09594DDC" w:rsidR="007E2772" w:rsidRPr="00BB10E9" w:rsidRDefault="007E2772"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აწარმოოს სამუშაოები ტენდერზე თანდართული</w:t>
      </w:r>
      <w:r w:rsidR="00BB10E9">
        <w:rPr>
          <w:rFonts w:ascii="Sylfaen" w:hAnsi="Sylfaen" w:cs="Sylfaen"/>
          <w:lang w:val="ka-GE"/>
        </w:rPr>
        <w:t xml:space="preserve"> </w:t>
      </w:r>
      <w:r w:rsidR="00BB10E9" w:rsidRPr="00BB10E9">
        <w:rPr>
          <w:rFonts w:ascii="Sylfaen" w:hAnsi="Sylfaen" w:cs="Sylfaen"/>
          <w:b/>
          <w:u w:val="single"/>
          <w:lang w:val="ka-GE"/>
        </w:rPr>
        <w:t>კონტრაქტორთა მართვის გეგმის</w:t>
      </w:r>
      <w:r w:rsidR="00BB10E9">
        <w:rPr>
          <w:rFonts w:ascii="Sylfaen" w:hAnsi="Sylfaen" w:cs="Sylfaen"/>
          <w:lang w:val="ka-GE"/>
        </w:rPr>
        <w:t xml:space="preserve"> შესაბამისად</w:t>
      </w:r>
    </w:p>
    <w:p w14:paraId="3A99014B" w14:textId="77777777" w:rsidR="00CE56EA" w:rsidRPr="008836BD" w:rsidRDefault="00CE56EA" w:rsidP="007D0C6C">
      <w:pPr>
        <w:spacing w:after="0" w:line="240" w:lineRule="auto"/>
        <w:rPr>
          <w:rFonts w:ascii="Sylfaen" w:hAnsi="Sylfaen" w:cs="Sylfaen"/>
          <w:sz w:val="16"/>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6C46E23" w:rsidR="00392707" w:rsidRPr="00696A50" w:rsidRDefault="00D527CB" w:rsidP="006E35E4">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w:t>
      </w:r>
      <w:proofErr w:type="spellEnd"/>
      <w:r w:rsidR="006E35E4">
        <w:rPr>
          <w:rFonts w:ascii="Sylfaen" w:hAnsi="Sylfaen" w:cs="Sylfaen"/>
          <w:color w:val="222222"/>
          <w:shd w:val="clear" w:color="auto" w:fill="FFFFFF"/>
          <w:lang w:val="ka-GE"/>
        </w:rPr>
        <w:t>ები</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6E35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022E006" w:rsidR="00392707" w:rsidRPr="00696A50" w:rsidRDefault="00185431" w:rsidP="00FD35B5">
      <w:pPr>
        <w:rPr>
          <w:rFonts w:ascii="Sylfaen" w:hAnsi="Sylfaen"/>
        </w:rPr>
      </w:pPr>
      <w:r>
        <w:rPr>
          <w:rFonts w:ascii="Sylfaen" w:hAnsi="Sylfaen"/>
          <w:lang w:val="ka-GE"/>
        </w:rPr>
        <w:t>-</w:t>
      </w:r>
      <w:r w:rsidR="006E35E4">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E35E4">
        <w:rPr>
          <w:rFonts w:ascii="Sylfaen" w:hAnsi="Sylfaen"/>
          <w:lang w:val="ka-GE"/>
        </w:rPr>
        <w:t xml:space="preserve">დიდუბე-ჩუღურეთის და </w:t>
      </w:r>
      <w:r>
        <w:rPr>
          <w:rFonts w:ascii="Sylfaen" w:hAnsi="Sylfaen"/>
          <w:lang w:val="ka-GE"/>
        </w:rPr>
        <w:t>ისანი-სამგორის რაიონ</w:t>
      </w:r>
      <w:r w:rsidR="006E35E4">
        <w:rPr>
          <w:rFonts w:ascii="Sylfaen" w:hAnsi="Sylfaen"/>
          <w:lang w:val="ka-GE"/>
        </w:rPr>
        <w:t>ებ</w:t>
      </w:r>
      <w:r>
        <w:rPr>
          <w:rFonts w:ascii="Sylfaen" w:hAnsi="Sylfaen"/>
          <w:lang w:val="ka-GE"/>
        </w:rPr>
        <w:t>ში</w:t>
      </w:r>
      <w:r w:rsidR="00696A50">
        <w:rPr>
          <w:rFonts w:ascii="Sylfaen" w:hAnsi="Sylfaen"/>
        </w:rPr>
        <w:t>;</w:t>
      </w:r>
    </w:p>
    <w:p w14:paraId="1E3773B6" w14:textId="713F9544" w:rsidR="009203F4" w:rsidRPr="00696A50" w:rsidRDefault="00185431" w:rsidP="00FD35B5">
      <w:pPr>
        <w:rPr>
          <w:rFonts w:ascii="Sylfaen" w:hAnsi="Sylfaen"/>
        </w:rPr>
      </w:pPr>
      <w:r>
        <w:rPr>
          <w:rFonts w:ascii="Sylfaen" w:hAnsi="Sylfaen"/>
          <w:lang w:val="ka-GE"/>
        </w:rPr>
        <w:t>-</w:t>
      </w:r>
      <w:r w:rsidR="006E35E4">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D26BF9C"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6E35E4">
        <w:rPr>
          <w:rFonts w:ascii="Sylfaen" w:hAnsi="Sylfaen"/>
          <w:lang w:val="ka-GE"/>
        </w:rPr>
        <w:t>ები</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FC5D14D"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სრულად შევსებული სამუშაო გეგმა-გრაფიკ</w:t>
      </w:r>
      <w:r w:rsidR="00961F88">
        <w:rPr>
          <w:rFonts w:ascii="Sylfaen" w:hAnsi="Sylfaen"/>
          <w:lang w:val="ka-GE"/>
        </w:rPr>
        <w:t>ებ</w:t>
      </w:r>
      <w:r w:rsidRPr="009634B1">
        <w:rPr>
          <w:rFonts w:ascii="Sylfaen" w:hAnsi="Sylfaen"/>
          <w:lang w:val="ka-GE"/>
        </w:rPr>
        <w:t>ი (ყოველდღიური პროგრესის ჩვენებით, სადაც გაწერილი იქნება, როგორც ტექნიკის, ასევე მუშა-ხელის მუშაობის გრაფიკი);</w:t>
      </w:r>
    </w:p>
    <w:p w14:paraId="670C35BF" w14:textId="7D935F69" w:rsidR="009F003A" w:rsidRDefault="009634B1" w:rsidP="00CF7A57">
      <w:pPr>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2773F8A4" w:rsidR="00E07AEE" w:rsidRDefault="00E07AEE" w:rsidP="00CF7A57">
      <w:pPr>
        <w:rPr>
          <w:rFonts w:ascii="Sylfaen" w:hAnsi="Sylfaen"/>
          <w:lang w:val="ka-GE"/>
        </w:rPr>
      </w:pPr>
      <w:r>
        <w:rPr>
          <w:rFonts w:ascii="Sylfaen" w:hAnsi="Sylfaen"/>
          <w:lang w:val="ka-GE"/>
        </w:rPr>
        <w:t>6.</w:t>
      </w:r>
      <w:r w:rsidR="00696A50">
        <w:rPr>
          <w:rFonts w:ascii="Sylfaen" w:hAnsi="Sylfaen"/>
        </w:rPr>
        <w:t xml:space="preserve"> </w:t>
      </w:r>
      <w:r>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97018EE" w:rsidR="001173C9" w:rsidRPr="007B0071" w:rsidRDefault="00E07AEE" w:rsidP="00CF7A57">
      <w:pPr>
        <w:rPr>
          <w:rFonts w:ascii="Sylfaen" w:hAnsi="Sylfaen"/>
          <w:lang w:val="ka-GE"/>
        </w:rPr>
      </w:pPr>
      <w:r>
        <w:rPr>
          <w:rFonts w:ascii="Sylfaen" w:hAnsi="Sylfaen"/>
          <w:lang w:val="ka-GE"/>
        </w:rPr>
        <w:t>7</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E9B0D0B"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Pr="00F7798A">
        <w:rPr>
          <w:rFonts w:asciiTheme="minorHAnsi" w:hAnsiTheme="minorHAnsi" w:cstheme="minorHAnsi"/>
          <w:b/>
          <w:sz w:val="20"/>
          <w:szCs w:val="20"/>
          <w:lang w:val="ka-GE"/>
        </w:rPr>
        <w:t>20</w:t>
      </w:r>
      <w:r w:rsidRPr="00F7798A">
        <w:rPr>
          <w:rFonts w:asciiTheme="minorHAnsi" w:hAnsiTheme="minorHAnsi" w:cstheme="minorHAnsi"/>
          <w:b/>
          <w:sz w:val="20"/>
          <w:szCs w:val="20"/>
        </w:rPr>
        <w:t>20</w:t>
      </w:r>
      <w:r w:rsidRPr="00F7798A">
        <w:rPr>
          <w:rFonts w:asciiTheme="minorHAnsi" w:hAnsiTheme="minorHAnsi" w:cstheme="minorHAnsi"/>
          <w:b/>
          <w:sz w:val="20"/>
          <w:szCs w:val="20"/>
          <w:lang w:val="ka-GE"/>
        </w:rPr>
        <w:t xml:space="preserve"> </w:t>
      </w:r>
      <w:r w:rsidRPr="00F7798A">
        <w:rPr>
          <w:rFonts w:ascii="Sylfaen" w:hAnsi="Sylfaen" w:cs="Sylfaen"/>
          <w:b/>
          <w:sz w:val="20"/>
          <w:szCs w:val="20"/>
          <w:lang w:val="ka-GE"/>
        </w:rPr>
        <w:t>წლის</w:t>
      </w:r>
      <w:r w:rsidRPr="00347600">
        <w:rPr>
          <w:rFonts w:asciiTheme="minorHAnsi" w:hAnsiTheme="minorHAnsi" w:cstheme="minorHAnsi"/>
          <w:b/>
          <w:sz w:val="20"/>
          <w:szCs w:val="20"/>
          <w:lang w:val="ka-GE"/>
        </w:rPr>
        <w:t xml:space="preserve"> </w:t>
      </w:r>
      <w:r w:rsidR="00961F88" w:rsidRPr="00BC2FD2">
        <w:rPr>
          <w:rFonts w:asciiTheme="minorHAnsi" w:hAnsiTheme="minorHAnsi" w:cstheme="minorHAnsi"/>
          <w:b/>
          <w:sz w:val="20"/>
          <w:szCs w:val="20"/>
          <w:lang w:val="ka-GE"/>
        </w:rPr>
        <w:t>3</w:t>
      </w:r>
      <w:r>
        <w:rPr>
          <w:rFonts w:asciiTheme="minorHAnsi" w:hAnsiTheme="minorHAnsi" w:cstheme="minorHAnsi"/>
          <w:b/>
          <w:sz w:val="20"/>
          <w:szCs w:val="20"/>
          <w:lang w:val="ka-GE"/>
        </w:rPr>
        <w:t xml:space="preserve"> </w:t>
      </w:r>
      <w:r w:rsidR="00961F88">
        <w:rPr>
          <w:rFonts w:ascii="Sylfaen" w:hAnsi="Sylfaen" w:cstheme="minorHAnsi"/>
          <w:b/>
          <w:sz w:val="20"/>
          <w:szCs w:val="20"/>
          <w:lang w:val="ka-GE"/>
        </w:rPr>
        <w:t>სექტემბერი</w:t>
      </w:r>
      <w:r>
        <w:rPr>
          <w:rFonts w:asciiTheme="minorHAnsi" w:hAnsiTheme="minorHAnsi" w:cstheme="minorHAnsi"/>
          <w:b/>
          <w:sz w:val="20"/>
          <w:szCs w:val="20"/>
          <w:lang w:val="ka-GE"/>
        </w:rPr>
        <w:t>, 1</w:t>
      </w:r>
      <w:r w:rsidRPr="00BC2FD2">
        <w:rPr>
          <w:rFonts w:asciiTheme="minorHAnsi" w:hAnsiTheme="minorHAnsi" w:cstheme="minorHAnsi"/>
          <w:b/>
          <w:sz w:val="20"/>
          <w:szCs w:val="20"/>
        </w:rPr>
        <w:t>7:00</w:t>
      </w:r>
      <w:r w:rsidRPr="00E434F7">
        <w:rPr>
          <w:rFonts w:asciiTheme="minorHAnsi" w:hAnsiTheme="minorHAnsi" w:cstheme="minorHAnsi"/>
          <w:b/>
          <w:sz w:val="20"/>
          <w:szCs w:val="20"/>
          <w:lang w:val="ka-GE"/>
        </w:rPr>
        <w:t xml:space="preserve"> </w:t>
      </w:r>
      <w:r w:rsidRPr="00E434F7">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669A56B9" w:rsidR="007A4EBD" w:rsidRDefault="007A4EBD" w:rsidP="00CF7A57">
      <w:pPr>
        <w:rPr>
          <w:rFonts w:ascii="Sylfaen" w:hAnsi="Sylfaen"/>
          <w:b/>
          <w:color w:val="FF0000"/>
          <w:u w:val="single"/>
          <w:lang w:val="ka-GE"/>
        </w:rPr>
      </w:pPr>
    </w:p>
    <w:p w14:paraId="285D8F3A" w14:textId="324B6ACA" w:rsidR="00B049C5" w:rsidRPr="007B0071" w:rsidRDefault="001B7903" w:rsidP="00F848F7">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591AFD">
      <w:pPr>
        <w:pStyle w:val="ListParagraph"/>
        <w:numPr>
          <w:ilvl w:val="2"/>
          <w:numId w:val="44"/>
        </w:numPr>
        <w:spacing w:after="0" w:line="360" w:lineRule="auto"/>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F732E4">
      <w:pPr>
        <w:pStyle w:val="ListParagraph"/>
        <w:numPr>
          <w:ilvl w:val="2"/>
          <w:numId w:val="44"/>
        </w:numPr>
        <w:spacing w:after="0" w:line="360" w:lineRule="auto"/>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w:t>
      </w:r>
      <w:bookmarkStart w:id="1" w:name="_GoBack"/>
      <w:bookmarkEnd w:id="1"/>
      <w:r w:rsidRPr="00822939">
        <w:rPr>
          <w:rFonts w:ascii="Sylfaen" w:hAnsi="Sylfaen" w:cs="Sylfaen"/>
          <w:lang w:val="ka-GE"/>
        </w:rPr>
        <w:t>ან.</w:t>
      </w:r>
    </w:p>
    <w:p w14:paraId="6EC59D04" w14:textId="77777777" w:rsidR="00822939" w:rsidRPr="00BC2FD2" w:rsidRDefault="00822939" w:rsidP="00822939">
      <w:pPr>
        <w:pStyle w:val="ListParagraph"/>
        <w:spacing w:after="0" w:line="360" w:lineRule="auto"/>
        <w:ind w:left="360"/>
        <w:rPr>
          <w:rFonts w:ascii="Sylfaen" w:hAnsi="Sylfaen"/>
          <w:b/>
          <w:sz w:val="14"/>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02A625FB" w:rsidR="00CC4789" w:rsidRPr="00BC2FD2"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0BCA34" w14:textId="3BC30D1A" w:rsidR="00BC2FD2" w:rsidRDefault="00BC2FD2" w:rsidP="00BC2FD2">
      <w:pPr>
        <w:pStyle w:val="ListParagraph"/>
        <w:tabs>
          <w:tab w:val="left" w:pos="426"/>
        </w:tabs>
        <w:spacing w:before="120" w:after="0" w:line="360" w:lineRule="auto"/>
        <w:ind w:left="1440"/>
        <w:jc w:val="both"/>
        <w:rPr>
          <w:rFonts w:ascii="Sylfaen" w:hAnsi="Sylfaen"/>
          <w:lang w:val="ka-GE"/>
        </w:rPr>
      </w:pPr>
    </w:p>
    <w:p w14:paraId="44DA7942" w14:textId="1392AA9A" w:rsidR="00BC2FD2" w:rsidRDefault="00BC2FD2" w:rsidP="00BC2FD2">
      <w:pPr>
        <w:pStyle w:val="ListParagraph"/>
        <w:tabs>
          <w:tab w:val="left" w:pos="426"/>
        </w:tabs>
        <w:spacing w:before="120" w:after="0" w:line="360" w:lineRule="auto"/>
        <w:ind w:left="1440"/>
        <w:jc w:val="both"/>
        <w:rPr>
          <w:rFonts w:ascii="Sylfaen" w:hAnsi="Sylfaen"/>
          <w:lang w:val="ka-GE"/>
        </w:rPr>
      </w:pPr>
    </w:p>
    <w:p w14:paraId="7CA78512" w14:textId="2935057F" w:rsidR="00BC2FD2" w:rsidRDefault="00BC2FD2" w:rsidP="00BC2FD2">
      <w:pPr>
        <w:pStyle w:val="ListParagraph"/>
        <w:tabs>
          <w:tab w:val="left" w:pos="426"/>
        </w:tabs>
        <w:spacing w:before="120" w:after="0" w:line="360" w:lineRule="auto"/>
        <w:ind w:left="1440"/>
        <w:jc w:val="both"/>
        <w:rPr>
          <w:rFonts w:ascii="Sylfaen" w:hAnsi="Sylfaen"/>
          <w:lang w:val="ka-GE"/>
        </w:rPr>
      </w:pPr>
    </w:p>
    <w:p w14:paraId="7220A1D0" w14:textId="77777777" w:rsidR="00BC2FD2" w:rsidRPr="00D50B27" w:rsidRDefault="00BC2FD2" w:rsidP="00BC2FD2">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1235D1A1" w:rsidR="005248B1" w:rsidRDefault="005248B1" w:rsidP="00CC4789">
      <w:pPr>
        <w:spacing w:after="0" w:line="360" w:lineRule="auto"/>
        <w:ind w:firstLine="426"/>
        <w:jc w:val="both"/>
        <w:rPr>
          <w:rFonts w:ascii="Sylfaen" w:hAnsi="Sylfaen"/>
          <w:b/>
          <w:sz w:val="16"/>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43F11268" w:rsidR="005248B1" w:rsidRDefault="005248B1" w:rsidP="00CC4789">
      <w:pPr>
        <w:spacing w:after="0" w:line="360" w:lineRule="auto"/>
        <w:ind w:firstLine="426"/>
        <w:jc w:val="both"/>
        <w:rPr>
          <w:rFonts w:ascii="AcadNusx" w:hAnsi="AcadNusx"/>
          <w:b/>
          <w:i/>
          <w:sz w:val="14"/>
          <w:lang w:val="es-MX"/>
        </w:rPr>
      </w:pPr>
    </w:p>
    <w:p w14:paraId="125BFAD2" w14:textId="77777777" w:rsidR="00727F3E" w:rsidRPr="00BC2FD2" w:rsidRDefault="00727F3E" w:rsidP="00CC4789">
      <w:pPr>
        <w:spacing w:after="0" w:line="360" w:lineRule="auto"/>
        <w:ind w:firstLine="426"/>
        <w:jc w:val="both"/>
        <w:rPr>
          <w:rFonts w:ascii="AcadNusx" w:hAnsi="AcadNusx"/>
          <w:b/>
          <w:i/>
          <w:sz w:val="14"/>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3A838135" w:rsidR="00696A50" w:rsidRDefault="00696A50" w:rsidP="00696A50">
      <w:pPr>
        <w:pStyle w:val="ListParagraph"/>
        <w:spacing w:after="0" w:line="360" w:lineRule="auto"/>
        <w:ind w:left="1440"/>
        <w:jc w:val="both"/>
        <w:rPr>
          <w:rFonts w:ascii="Sylfaen" w:hAnsi="Sylfaen"/>
          <w:b/>
          <w:sz w:val="14"/>
          <w:lang w:val="ka-GE"/>
        </w:rPr>
      </w:pPr>
    </w:p>
    <w:p w14:paraId="6200967C" w14:textId="77777777" w:rsidR="00727F3E" w:rsidRPr="005248B1" w:rsidRDefault="00727F3E"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4A20D135" w:rsidR="00696A50" w:rsidRDefault="00696A50" w:rsidP="00696A50">
      <w:pPr>
        <w:spacing w:after="0"/>
        <w:jc w:val="both"/>
        <w:rPr>
          <w:rFonts w:ascii="Sylfaen" w:hAnsi="Sylfaen"/>
          <w:sz w:val="18"/>
          <w:lang w:val="ka-GE"/>
        </w:rPr>
      </w:pPr>
    </w:p>
    <w:p w14:paraId="6806AC7A" w14:textId="59D1A475" w:rsidR="00BC2FD2" w:rsidRDefault="00BC2FD2" w:rsidP="00696A50">
      <w:pPr>
        <w:spacing w:after="0"/>
        <w:jc w:val="both"/>
        <w:rPr>
          <w:rFonts w:ascii="Sylfaen" w:hAnsi="Sylfaen"/>
          <w:sz w:val="18"/>
          <w:lang w:val="ka-GE"/>
        </w:rPr>
      </w:pPr>
    </w:p>
    <w:p w14:paraId="5A9F0AB9" w14:textId="49EDAF99" w:rsidR="00BC2FD2" w:rsidRDefault="00BC2FD2" w:rsidP="00696A50">
      <w:pPr>
        <w:spacing w:after="0"/>
        <w:jc w:val="both"/>
        <w:rPr>
          <w:rFonts w:ascii="Sylfaen" w:hAnsi="Sylfaen"/>
          <w:sz w:val="18"/>
          <w:lang w:val="ka-GE"/>
        </w:rPr>
      </w:pPr>
    </w:p>
    <w:p w14:paraId="3E766AFB" w14:textId="0B0C55A1" w:rsidR="00BC2FD2" w:rsidRDefault="00BC2FD2" w:rsidP="00696A50">
      <w:pPr>
        <w:spacing w:after="0"/>
        <w:jc w:val="both"/>
        <w:rPr>
          <w:rFonts w:ascii="Sylfaen" w:hAnsi="Sylfaen"/>
          <w:sz w:val="18"/>
          <w:lang w:val="ka-GE"/>
        </w:rPr>
      </w:pPr>
    </w:p>
    <w:p w14:paraId="733DB6D6" w14:textId="27CFF9AB" w:rsidR="00BC2FD2" w:rsidRDefault="00BC2FD2" w:rsidP="00696A50">
      <w:pPr>
        <w:spacing w:after="0"/>
        <w:jc w:val="both"/>
        <w:rPr>
          <w:rFonts w:ascii="Sylfaen" w:hAnsi="Sylfaen"/>
          <w:sz w:val="18"/>
          <w:lang w:val="ka-GE"/>
        </w:rPr>
      </w:pPr>
    </w:p>
    <w:p w14:paraId="70A9CE37" w14:textId="283885BD" w:rsidR="00BC2FD2" w:rsidRDefault="00BC2FD2" w:rsidP="00696A50">
      <w:pPr>
        <w:spacing w:after="0"/>
        <w:jc w:val="both"/>
        <w:rPr>
          <w:rFonts w:ascii="Sylfaen" w:hAnsi="Sylfaen"/>
          <w:sz w:val="18"/>
          <w:lang w:val="ka-GE"/>
        </w:rPr>
      </w:pPr>
    </w:p>
    <w:p w14:paraId="1B6F77BB" w14:textId="239B3ACB" w:rsidR="00BC2FD2" w:rsidRDefault="00BC2FD2" w:rsidP="00696A50">
      <w:pPr>
        <w:spacing w:after="0"/>
        <w:jc w:val="both"/>
        <w:rPr>
          <w:rFonts w:ascii="Sylfaen" w:hAnsi="Sylfaen"/>
          <w:sz w:val="18"/>
          <w:lang w:val="ka-GE"/>
        </w:rPr>
      </w:pPr>
    </w:p>
    <w:p w14:paraId="152B48C1" w14:textId="77777777" w:rsidR="00BC2FD2" w:rsidRPr="005A798F" w:rsidRDefault="00BC2FD2"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727F3E"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2" w:history="1">
        <w:r w:rsidRPr="005D31A5">
          <w:rPr>
            <w:rStyle w:val="Hyperlink"/>
            <w:rFonts w:ascii="Sylfaen" w:hAnsi="Sylfaen"/>
            <w:lang w:val="ka-GE"/>
          </w:rPr>
          <w:t>msilagadze@gwp.ge</w:t>
        </w:r>
      </w:hyperlink>
      <w:r w:rsidRPr="00727F3E">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3CD5E697"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ირაკლი ხვადაგაძე</w:t>
      </w:r>
    </w:p>
    <w:p w14:paraId="74FC07B8"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03C10805" w14:textId="6406019C" w:rsidR="00696A50" w:rsidRPr="00727F3E"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3" w:history="1">
        <w:r w:rsidRPr="005D31A5">
          <w:rPr>
            <w:rStyle w:val="Hyperlink"/>
            <w:rFonts w:ascii="Sylfaen" w:hAnsi="Sylfaen"/>
            <w:lang w:val="ka-GE"/>
          </w:rPr>
          <w:t>ikhvadagadze@gwp.ge</w:t>
        </w:r>
      </w:hyperlink>
      <w:r w:rsidRPr="00727F3E">
        <w:rPr>
          <w:rFonts w:ascii="Sylfaen" w:hAnsi="Sylfaen"/>
          <w:lang w:val="ka-GE"/>
        </w:rPr>
        <w:t xml:space="preserve"> </w:t>
      </w:r>
    </w:p>
    <w:p w14:paraId="34382F19" w14:textId="35FC1158" w:rsidR="00D44B99" w:rsidRDefault="00696A50" w:rsidP="00696A50">
      <w:pPr>
        <w:spacing w:after="0"/>
        <w:jc w:val="both"/>
        <w:rPr>
          <w:rFonts w:ascii="Sylfaen" w:hAnsi="Sylfaen"/>
          <w:lang w:val="ka-GE"/>
        </w:rPr>
      </w:pPr>
      <w:r w:rsidRPr="00696A50">
        <w:rPr>
          <w:rFonts w:ascii="Sylfaen" w:hAnsi="Sylfaen"/>
          <w:lang w:val="ka-GE"/>
        </w:rPr>
        <w:t>ტელ.: +995 322 931111 (1145);</w:t>
      </w:r>
    </w:p>
    <w:p w14:paraId="22324067" w14:textId="560E1692" w:rsidR="002A6E70" w:rsidRDefault="002A6E70" w:rsidP="00696A50">
      <w:pPr>
        <w:spacing w:after="0"/>
        <w:jc w:val="both"/>
        <w:rPr>
          <w:rFonts w:ascii="Sylfaen" w:hAnsi="Sylfaen"/>
          <w:lang w:val="ka-GE"/>
        </w:rPr>
      </w:pPr>
    </w:p>
    <w:p w14:paraId="07820F7F" w14:textId="77777777" w:rsidR="002A6E70" w:rsidRPr="00727F3E" w:rsidRDefault="002A6E70" w:rsidP="002A6E7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399319D" w14:textId="77777777" w:rsidR="002A6E70" w:rsidRPr="00727F3E" w:rsidRDefault="002A6E70" w:rsidP="002A6E7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47110989" w14:textId="77777777" w:rsidR="002A6E70" w:rsidRPr="00727F3E" w:rsidRDefault="002A6E70" w:rsidP="002A6E7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73A79AC4" w14:textId="77777777" w:rsidR="002A6E70" w:rsidRPr="00727F3E" w:rsidRDefault="002A6E70" w:rsidP="002A6E7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727F3E">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sidRPr="00727F3E">
        <w:rPr>
          <w:rFonts w:asciiTheme="minorHAnsi" w:eastAsiaTheme="minorHAnsi" w:hAnsiTheme="minorHAnsi" w:cstheme="minorHAnsi"/>
          <w:i/>
          <w:sz w:val="20"/>
          <w:szCs w:val="20"/>
          <w:lang w:val="ka-GE"/>
        </w:rPr>
        <w:t>/</w:t>
      </w:r>
    </w:p>
    <w:p w14:paraId="7FE954C6" w14:textId="77777777" w:rsidR="002A6E70" w:rsidRPr="00727F3E" w:rsidRDefault="002A6E70" w:rsidP="002A6E7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5662EA2" w14:textId="77777777" w:rsidR="002A6E70" w:rsidRPr="00727F3E" w:rsidRDefault="002A6E70" w:rsidP="002A6E7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2C17DCB0" w14:textId="77777777" w:rsidR="002A6E70" w:rsidRPr="00727F3E" w:rsidRDefault="002A6E70" w:rsidP="002A6E7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2A7A0BA1" w14:textId="77777777" w:rsidR="002A6E70" w:rsidRDefault="002A6E70" w:rsidP="002A6E70">
      <w:pPr>
        <w:rPr>
          <w:rFonts w:asciiTheme="minorHAnsi" w:hAnsiTheme="minorHAnsi" w:cstheme="minorHAnsi"/>
          <w:i/>
          <w:iCs/>
          <w:sz w:val="20"/>
          <w:szCs w:val="20"/>
          <w:lang w:val="ka-GE"/>
        </w:rPr>
      </w:pPr>
      <w:r w:rsidRPr="00727F3E">
        <w:rPr>
          <w:rFonts w:ascii="Sylfaen" w:hAnsi="Sylfaen" w:cs="Sylfaen"/>
          <w:b/>
          <w:bCs/>
          <w:i/>
          <w:iCs/>
          <w:sz w:val="20"/>
          <w:szCs w:val="20"/>
          <w:lang w:val="ka-GE"/>
        </w:rPr>
        <w:t>შენიშვნა</w:t>
      </w:r>
      <w:r w:rsidRPr="00727F3E">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7584C623" w14:textId="77777777" w:rsidR="002A6E70" w:rsidRPr="007B0071" w:rsidRDefault="002A6E70"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BC2FD2">
      <w:headerReference w:type="default" r:id="rId14"/>
      <w:footerReference w:type="default" r:id="rId15"/>
      <w:pgSz w:w="12240" w:h="15840"/>
      <w:pgMar w:top="540"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6A907" w14:textId="77777777" w:rsidR="00250AC0" w:rsidRDefault="00250AC0" w:rsidP="007902EA">
      <w:pPr>
        <w:spacing w:after="0" w:line="240" w:lineRule="auto"/>
      </w:pPr>
      <w:r>
        <w:separator/>
      </w:r>
    </w:p>
  </w:endnote>
  <w:endnote w:type="continuationSeparator" w:id="0">
    <w:p w14:paraId="2D3FC46A" w14:textId="77777777" w:rsidR="00250AC0" w:rsidRDefault="00250AC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851717"/>
      <w:docPartObj>
        <w:docPartGallery w:val="Page Numbers (Bottom of Page)"/>
        <w:docPartUnique/>
      </w:docPartObj>
    </w:sdtPr>
    <w:sdtEndPr/>
    <w:sdtContent>
      <w:p w14:paraId="78573FCC" w14:textId="3931A1C5" w:rsidR="004A3BD8" w:rsidRDefault="004A3BD8">
        <w:pPr>
          <w:pStyle w:val="Footer"/>
          <w:jc w:val="right"/>
        </w:pPr>
        <w:r>
          <w:fldChar w:fldCharType="begin"/>
        </w:r>
        <w:r>
          <w:instrText xml:space="preserve"> PAGE   \* MERGEFORMAT </w:instrText>
        </w:r>
        <w:r>
          <w:fldChar w:fldCharType="separate"/>
        </w:r>
        <w:r w:rsidR="00F848F7">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5BD8" w14:textId="77777777" w:rsidR="00250AC0" w:rsidRDefault="00250AC0" w:rsidP="007902EA">
      <w:pPr>
        <w:spacing w:after="0" w:line="240" w:lineRule="auto"/>
      </w:pPr>
      <w:r>
        <w:separator/>
      </w:r>
    </w:p>
  </w:footnote>
  <w:footnote w:type="continuationSeparator" w:id="0">
    <w:p w14:paraId="5EBE3A3D" w14:textId="77777777" w:rsidR="00250AC0" w:rsidRDefault="00250AC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19FE"/>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0AC0"/>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A6E70"/>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4AAB"/>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2B13"/>
    <w:rsid w:val="0069500B"/>
    <w:rsid w:val="00696A50"/>
    <w:rsid w:val="006A256D"/>
    <w:rsid w:val="006A3D31"/>
    <w:rsid w:val="006A7B28"/>
    <w:rsid w:val="006C1436"/>
    <w:rsid w:val="006C7D3F"/>
    <w:rsid w:val="006C7E00"/>
    <w:rsid w:val="006D054A"/>
    <w:rsid w:val="006E119F"/>
    <w:rsid w:val="006E1729"/>
    <w:rsid w:val="006E35E4"/>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27F3E"/>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6BD"/>
    <w:rsid w:val="00890026"/>
    <w:rsid w:val="00891245"/>
    <w:rsid w:val="008918CD"/>
    <w:rsid w:val="00894C67"/>
    <w:rsid w:val="00896274"/>
    <w:rsid w:val="008978B9"/>
    <w:rsid w:val="008A1410"/>
    <w:rsid w:val="008A3D36"/>
    <w:rsid w:val="008A5094"/>
    <w:rsid w:val="008A673F"/>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6BF3"/>
    <w:rsid w:val="0091781A"/>
    <w:rsid w:val="009203F4"/>
    <w:rsid w:val="009214A6"/>
    <w:rsid w:val="00922889"/>
    <w:rsid w:val="00925DC2"/>
    <w:rsid w:val="009261B9"/>
    <w:rsid w:val="00931A9A"/>
    <w:rsid w:val="00940D2A"/>
    <w:rsid w:val="00950D10"/>
    <w:rsid w:val="00954423"/>
    <w:rsid w:val="00954527"/>
    <w:rsid w:val="009567A7"/>
    <w:rsid w:val="00957E8C"/>
    <w:rsid w:val="00961F88"/>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45B8"/>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D2"/>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37133"/>
    <w:rsid w:val="00F40803"/>
    <w:rsid w:val="00F46AB9"/>
    <w:rsid w:val="00F47570"/>
    <w:rsid w:val="00F612B0"/>
    <w:rsid w:val="00F718B0"/>
    <w:rsid w:val="00F732E4"/>
    <w:rsid w:val="00F75728"/>
    <w:rsid w:val="00F761D0"/>
    <w:rsid w:val="00F8037E"/>
    <w:rsid w:val="00F827AD"/>
    <w:rsid w:val="00F829B7"/>
    <w:rsid w:val="00F844E2"/>
    <w:rsid w:val="00F848F7"/>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269">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00097-38F4-4E6D-A8D2-B9216534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6</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219</cp:revision>
  <cp:lastPrinted>2015-07-27T06:36:00Z</cp:lastPrinted>
  <dcterms:created xsi:type="dcterms:W3CDTF">2017-02-28T15:04:00Z</dcterms:created>
  <dcterms:modified xsi:type="dcterms:W3CDTF">2020-08-26T13:49:00Z</dcterms:modified>
</cp:coreProperties>
</file>